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6B1E" w14:textId="77777777" w:rsidR="00D5650A" w:rsidRPr="00D5650A" w:rsidRDefault="00D5650A" w:rsidP="00D5650A">
      <w:pPr>
        <w:jc w:val="center"/>
        <w:rPr>
          <w:rFonts w:ascii="Sylfaen" w:hAnsi="Sylfaen" w:cs="Sylfaen"/>
          <w:b/>
          <w:bCs/>
          <w:sz w:val="28"/>
          <w:szCs w:val="28"/>
          <w:lang w:val="ka-GE"/>
        </w:rPr>
      </w:pPr>
      <w:r w:rsidRPr="00D5650A">
        <w:rPr>
          <w:rFonts w:ascii="Sylfaen" w:hAnsi="Sylfaen" w:cs="Sylfaen"/>
          <w:b/>
          <w:bCs/>
          <w:sz w:val="28"/>
          <w:szCs w:val="28"/>
          <w:lang w:val="ka-GE"/>
        </w:rPr>
        <w:t xml:space="preserve">კონკურსი ტუმბოებისა და ტუმბოს ნაწილების შესყიდვის თაობაზე </w:t>
      </w:r>
    </w:p>
    <w:p w14:paraId="5DA10CD7" w14:textId="47AF14E8"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5650A">
        <w:rPr>
          <w:rFonts w:ascii="Sylfaen" w:hAnsi="Sylfaen" w:cs="Sylfaen"/>
          <w:b/>
          <w:sz w:val="20"/>
          <w:szCs w:val="20"/>
          <w:lang w:val="ka-GE"/>
        </w:rPr>
        <w:t>043</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DDF9D25" w14:textId="77777777" w:rsidR="00D5650A" w:rsidRDefault="00D5650A" w:rsidP="00D5650A">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ტუმბოებისა და ტუმბოს ნაწილების შესყიდვის თაობაზე </w:t>
      </w:r>
    </w:p>
    <w:p w14:paraId="118BBCF6" w14:textId="3D4BC041"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5650A">
        <w:rPr>
          <w:rFonts w:ascii="Sylfaen" w:hAnsi="Sylfaen" w:cs="Sylfaen"/>
          <w:b/>
          <w:sz w:val="20"/>
          <w:szCs w:val="20"/>
          <w:lang w:val="ka-GE"/>
        </w:rPr>
        <w:t>043</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588DB0EB"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D5650A">
        <w:rPr>
          <w:rFonts w:ascii="Sylfaen" w:hAnsi="Sylfaen" w:cs="Arial"/>
          <w:b/>
          <w:bCs/>
          <w:sz w:val="20"/>
          <w:szCs w:val="20"/>
          <w:lang w:val="ka-GE"/>
        </w:rPr>
        <w:t xml:space="preserve"> </w:t>
      </w:r>
      <w:r w:rsidR="00D5650A" w:rsidRPr="00D5650A">
        <w:rPr>
          <w:rFonts w:ascii="Sylfaen" w:hAnsi="Sylfaen" w:cs="Arial"/>
          <w:b/>
          <w:bCs/>
          <w:sz w:val="20"/>
          <w:szCs w:val="20"/>
          <w:lang w:val="ka-GE"/>
        </w:rPr>
        <w:t>ტუმბოებისა და ტუმბოს ნაწილების შესყიდვის თაობაზე</w:t>
      </w:r>
      <w:r w:rsidR="00D5650A">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09602C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5650A">
        <w:rPr>
          <w:rFonts w:ascii="Sylfaen" w:hAnsi="Sylfaen" w:cs="Sylfaen"/>
          <w:b/>
          <w:sz w:val="20"/>
          <w:szCs w:val="20"/>
          <w:lang w:val="ka-GE"/>
        </w:rPr>
        <w:t>043-</w:t>
      </w:r>
      <w:r w:rsidR="00394070">
        <w:rPr>
          <w:rFonts w:ascii="Sylfaen" w:hAnsi="Sylfaen" w:cs="Sylfaen"/>
          <w:b/>
          <w:sz w:val="20"/>
          <w:szCs w:val="20"/>
          <w:lang w:val="en-GB"/>
        </w:rPr>
        <w:t>BID-18</w:t>
      </w:r>
    </w:p>
    <w:p w14:paraId="357E7D40" w14:textId="7D37053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D5650A">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79B5E901" w14:textId="7DDF7BE8" w:rsidR="00D5650A" w:rsidRPr="00274D6D" w:rsidRDefault="009D778D" w:rsidP="00D5650A">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r w:rsidR="00D5650A" w:rsidRPr="00274D6D">
        <w:rPr>
          <w:rFonts w:ascii="Sylfaen" w:hAnsi="Sylfaen"/>
          <w:b/>
          <w:bCs/>
          <w:sz w:val="20"/>
          <w:szCs w:val="20"/>
          <w:u w:val="single"/>
          <w:lang w:val="ka-GE"/>
        </w:rPr>
        <w:t xml:space="preserve">ტუმბოებისა და ტუმბოს ნაწილების </w:t>
      </w:r>
      <w:r w:rsidR="00D5650A">
        <w:rPr>
          <w:rFonts w:ascii="Sylfaen" w:hAnsi="Sylfaen"/>
          <w:b/>
          <w:bCs/>
          <w:sz w:val="20"/>
          <w:szCs w:val="20"/>
          <w:u w:val="single"/>
          <w:lang w:val="ka-GE"/>
        </w:rPr>
        <w:t>შესყიდვა</w:t>
      </w:r>
    </w:p>
    <w:p w14:paraId="374EF9A3" w14:textId="69D08680" w:rsidR="009D778D" w:rsidRPr="00D5650A" w:rsidRDefault="009D778D" w:rsidP="00D5650A">
      <w:pPr>
        <w:pStyle w:val="ListParagraph"/>
        <w:ind w:left="1080"/>
        <w:rPr>
          <w:rFonts w:ascii="Sylfaen" w:hAnsi="Sylfaen"/>
          <w:b/>
          <w:bCs/>
          <w:sz w:val="20"/>
          <w:szCs w:val="20"/>
          <w:u w:val="single"/>
          <w:lang w:val="ka-GE"/>
        </w:rPr>
      </w:pPr>
    </w:p>
    <w:p w14:paraId="4BE6DC8D" w14:textId="70E95276" w:rsidR="00F0484B" w:rsidRPr="00C72E6F" w:rsidRDefault="00F0484B" w:rsidP="009D778D">
      <w:pPr>
        <w:pStyle w:val="ListParagraph"/>
        <w:ind w:left="1080"/>
        <w:rPr>
          <w:rFonts w:ascii="Sylfaen" w:hAnsi="Sylfaen"/>
          <w:b/>
          <w:bCs/>
          <w:sz w:val="20"/>
          <w:szCs w:val="20"/>
          <w:u w:val="single"/>
          <w:lang w:val="ka-GE"/>
        </w:rPr>
      </w:pPr>
    </w:p>
    <w:p w14:paraId="4074409A" w14:textId="0E180E3C" w:rsidR="00DB5E94" w:rsidRPr="00BE3811" w:rsidRDefault="00DB5E94" w:rsidP="00F0484B">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78E11D0"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263FD">
        <w:rPr>
          <w:rFonts w:ascii="Sylfaen" w:hAnsi="Sylfaen"/>
          <w:b/>
          <w:sz w:val="20"/>
          <w:szCs w:val="20"/>
          <w:lang w:val="ka-GE"/>
        </w:rPr>
        <w:t>26</w:t>
      </w:r>
      <w:bookmarkStart w:id="0" w:name="_GoBack"/>
      <w:bookmarkEnd w:id="0"/>
      <w:r w:rsidR="00D5650A">
        <w:rPr>
          <w:rFonts w:ascii="Sylfaen" w:hAnsi="Sylfaen"/>
          <w:b/>
          <w:sz w:val="20"/>
          <w:szCs w:val="20"/>
          <w:lang w:val="ka-GE"/>
        </w:rPr>
        <w:t xml:space="preserve"> </w:t>
      </w:r>
      <w:r w:rsidR="004D33A6">
        <w:rPr>
          <w:rFonts w:ascii="Sylfaen" w:hAnsi="Sylfaen"/>
          <w:b/>
          <w:sz w:val="20"/>
          <w:szCs w:val="20"/>
          <w:lang w:val="ka-GE"/>
        </w:rPr>
        <w:t>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2B4FFBFE" w14:textId="77777777" w:rsidR="009D778D" w:rsidRPr="00B72B17" w:rsidRDefault="009D778D" w:rsidP="009D778D">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36830CCA" w14:textId="77777777" w:rsidR="009D778D" w:rsidRDefault="009D778D" w:rsidP="009D778D">
      <w:pPr>
        <w:spacing w:after="0" w:line="240" w:lineRule="auto"/>
        <w:rPr>
          <w:rFonts w:ascii="Sylfaen" w:hAnsi="Sylfaen"/>
          <w:sz w:val="20"/>
          <w:szCs w:val="20"/>
          <w:lang w:val="ka-GE"/>
        </w:rPr>
      </w:pPr>
      <w:r>
        <w:rPr>
          <w:rFonts w:ascii="Sylfaen" w:hAnsi="Sylfaen"/>
          <w:sz w:val="20"/>
          <w:szCs w:val="20"/>
          <w:lang w:val="ka-GE"/>
        </w:rPr>
        <w:t>გია მაღრაძე: 595 676 739</w:t>
      </w:r>
    </w:p>
    <w:p w14:paraId="4F178A83" w14:textId="77777777" w:rsidR="00F0484B" w:rsidRPr="00445502" w:rsidRDefault="00F0484B" w:rsidP="00F0484B">
      <w:pPr>
        <w:spacing w:after="0" w:line="240" w:lineRule="auto"/>
        <w:rPr>
          <w:rFonts w:ascii="Sylfaen" w:hAnsi="Sylfaen"/>
          <w:sz w:val="20"/>
          <w:szCs w:val="20"/>
        </w:rPr>
      </w:pPr>
    </w:p>
    <w:p w14:paraId="5529B388" w14:textId="77777777" w:rsidR="00F0484B" w:rsidRPr="005E5AD8" w:rsidRDefault="00F0484B" w:rsidP="00F0484B">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1A5240">
          <w:rPr>
            <w:rStyle w:val="Hyperlink"/>
            <w:sz w:val="20"/>
            <w:szCs w:val="20"/>
          </w:rPr>
          <w:t>iptskialadze@gwp.ge</w:t>
        </w:r>
      </w:hyperlink>
      <w:r>
        <w:rPr>
          <w:rFonts w:ascii="Sylfaen" w:hAnsi="Sylfaen"/>
          <w:sz w:val="20"/>
          <w:szCs w:val="20"/>
        </w:rPr>
        <w:t xml:space="preserve"> </w:t>
      </w:r>
    </w:p>
    <w:p w14:paraId="3BD9507B" w14:textId="77777777" w:rsidR="00F0484B"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1AF163FD" w14:textId="77777777" w:rsidR="00F0484B" w:rsidRDefault="00F0484B" w:rsidP="00F0484B">
      <w:pPr>
        <w:spacing w:after="0" w:line="240" w:lineRule="auto"/>
        <w:rPr>
          <w:rFonts w:ascii="Sylfaen" w:hAnsi="Sylfaen"/>
          <w:sz w:val="20"/>
          <w:szCs w:val="20"/>
        </w:rPr>
      </w:pPr>
    </w:p>
    <w:p w14:paraId="3995AA91" w14:textId="77777777" w:rsidR="00F0484B" w:rsidRPr="00FB5EA4" w:rsidRDefault="00F0484B" w:rsidP="00F0484B">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10" w:history="1">
        <w:r w:rsidRPr="007A3176">
          <w:rPr>
            <w:rStyle w:val="Hyperlink"/>
            <w:sz w:val="20"/>
            <w:szCs w:val="20"/>
          </w:rPr>
          <w:t>gzakalashvili@gwp.ge</w:t>
        </w:r>
      </w:hyperlink>
      <w:r>
        <w:rPr>
          <w:rFonts w:ascii="Sylfaen" w:hAnsi="Sylfaen"/>
          <w:sz w:val="20"/>
          <w:szCs w:val="20"/>
          <w:lang w:val="ka-GE"/>
        </w:rPr>
        <w:t xml:space="preserve"> </w:t>
      </w:r>
    </w:p>
    <w:p w14:paraId="3DBD455B" w14:textId="77777777" w:rsidR="00F0484B" w:rsidRPr="00496EF3"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5361AB" w:rsidRDefault="00282AB3" w:rsidP="00282AB3">
      <w:pPr>
        <w:pStyle w:val="ListParagraph"/>
        <w:numPr>
          <w:ilvl w:val="1"/>
          <w:numId w:val="5"/>
        </w:numPr>
        <w:spacing w:after="0" w:line="360" w:lineRule="auto"/>
        <w:jc w:val="both"/>
        <w:rPr>
          <w:rFonts w:ascii="Sylfaen" w:hAnsi="Sylfaen"/>
          <w:b/>
          <w:color w:val="FF0000"/>
          <w:sz w:val="20"/>
          <w:szCs w:val="20"/>
          <w:u w:val="single"/>
          <w:lang w:val="ka-GE"/>
        </w:rPr>
      </w:pPr>
      <w:r w:rsidRPr="005361AB">
        <w:rPr>
          <w:rFonts w:ascii="Sylfaen" w:hAnsi="Sylfaen"/>
          <w:b/>
          <w:color w:val="FF0000"/>
          <w:sz w:val="20"/>
          <w:szCs w:val="20"/>
          <w:u w:val="single"/>
          <w:lang w:val="ka-GE"/>
        </w:rPr>
        <w:t>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2FA70" w14:textId="77777777" w:rsidR="00E80DB1" w:rsidRDefault="00E80DB1" w:rsidP="007902EA">
      <w:pPr>
        <w:spacing w:after="0" w:line="240" w:lineRule="auto"/>
      </w:pPr>
      <w:r>
        <w:separator/>
      </w:r>
    </w:p>
  </w:endnote>
  <w:endnote w:type="continuationSeparator" w:id="0">
    <w:p w14:paraId="1AC78BD2" w14:textId="77777777" w:rsidR="00E80DB1" w:rsidRDefault="00E80DB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2C4BBB8E" w:rsidR="004A3BD8" w:rsidRDefault="004A3BD8">
        <w:pPr>
          <w:pStyle w:val="Footer"/>
          <w:jc w:val="right"/>
        </w:pPr>
        <w:r>
          <w:fldChar w:fldCharType="begin"/>
        </w:r>
        <w:r>
          <w:instrText xml:space="preserve"> PAGE   \* MERGEFORMAT </w:instrText>
        </w:r>
        <w:r>
          <w:fldChar w:fldCharType="separate"/>
        </w:r>
        <w:r w:rsidR="003263FD">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E90A" w14:textId="77777777" w:rsidR="00E80DB1" w:rsidRDefault="00E80DB1" w:rsidP="007902EA">
      <w:pPr>
        <w:spacing w:after="0" w:line="240" w:lineRule="auto"/>
      </w:pPr>
      <w:r>
        <w:separator/>
      </w:r>
    </w:p>
  </w:footnote>
  <w:footnote w:type="continuationSeparator" w:id="0">
    <w:p w14:paraId="0531A795" w14:textId="77777777" w:rsidR="00E80DB1" w:rsidRDefault="00E80DB1"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BBE9" w14:textId="34C00F47" w:rsidR="00F0484B" w:rsidRPr="00D5650A" w:rsidRDefault="004A3BD8" w:rsidP="00D5650A">
    <w:pPr>
      <w:jc w:val="right"/>
      <w:rPr>
        <w:rFonts w:ascii="Sylfaen" w:hAnsi="Sylfaen" w:cs="Sylfaen"/>
        <w:b/>
        <w:bCs/>
        <w:sz w:val="28"/>
        <w:szCs w:val="28"/>
        <w:lang w:val="ka-GE"/>
      </w:rPr>
    </w:pPr>
    <w:r w:rsidRPr="00D5650A">
      <w:rPr>
        <w:noProof/>
        <w:sz w:val="14"/>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D5650A" w:rsidRPr="00D5650A">
      <w:rPr>
        <w:rFonts w:ascii="Sylfaen" w:hAnsi="Sylfaen" w:cs="Sylfaen"/>
        <w:b/>
        <w:bCs/>
        <w:sz w:val="18"/>
        <w:szCs w:val="28"/>
        <w:lang w:val="ka-GE"/>
      </w:rPr>
      <w:t>კონკურსი ტუმბოებისა და ტუმბოს ნაწილების შესყიდვის თაობაზე</w:t>
    </w:r>
    <w:r w:rsidR="00F0484B" w:rsidRPr="00F0484B">
      <w:rPr>
        <w:rFonts w:ascii="Sylfaen" w:hAnsi="Sylfaen"/>
        <w:b/>
        <w:bCs/>
        <w:sz w:val="18"/>
        <w:szCs w:val="18"/>
        <w:lang w:val="ka-GE"/>
      </w:rPr>
      <w:t xml:space="preserve"> </w:t>
    </w:r>
  </w:p>
  <w:p w14:paraId="2405FA22" w14:textId="6E254784" w:rsidR="004A3BD8" w:rsidRPr="00D30223" w:rsidRDefault="004A3BD8" w:rsidP="00F0484B">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5650A">
      <w:rPr>
        <w:rFonts w:ascii="Sylfaen" w:hAnsi="Sylfaen" w:cs="Sylfaen"/>
        <w:b/>
        <w:sz w:val="20"/>
        <w:szCs w:val="20"/>
        <w:lang w:val="ka-GE"/>
      </w:rPr>
      <w:t>043</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C667E"/>
    <w:rsid w:val="002D06EE"/>
    <w:rsid w:val="002D1E74"/>
    <w:rsid w:val="002D611B"/>
    <w:rsid w:val="002F575A"/>
    <w:rsid w:val="003011B3"/>
    <w:rsid w:val="00302948"/>
    <w:rsid w:val="00303697"/>
    <w:rsid w:val="00316C88"/>
    <w:rsid w:val="00320878"/>
    <w:rsid w:val="003263FD"/>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361AB"/>
    <w:rsid w:val="00544856"/>
    <w:rsid w:val="005553C3"/>
    <w:rsid w:val="00580531"/>
    <w:rsid w:val="005832A4"/>
    <w:rsid w:val="00583B48"/>
    <w:rsid w:val="00586056"/>
    <w:rsid w:val="00586C84"/>
    <w:rsid w:val="00590522"/>
    <w:rsid w:val="00591D93"/>
    <w:rsid w:val="00595E4B"/>
    <w:rsid w:val="005B6D4A"/>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1F2"/>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D778D"/>
    <w:rsid w:val="009F0B8A"/>
    <w:rsid w:val="009F3DE6"/>
    <w:rsid w:val="009F41E3"/>
    <w:rsid w:val="009F4DC4"/>
    <w:rsid w:val="00A0023E"/>
    <w:rsid w:val="00A035A1"/>
    <w:rsid w:val="00A117DC"/>
    <w:rsid w:val="00A221DF"/>
    <w:rsid w:val="00A225F5"/>
    <w:rsid w:val="00A23B72"/>
    <w:rsid w:val="00A25A14"/>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1582"/>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650A"/>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80DB1"/>
    <w:rsid w:val="00E91045"/>
    <w:rsid w:val="00E94223"/>
    <w:rsid w:val="00E95292"/>
    <w:rsid w:val="00EA491D"/>
    <w:rsid w:val="00EC6798"/>
    <w:rsid w:val="00ED5A9D"/>
    <w:rsid w:val="00EF7F05"/>
    <w:rsid w:val="00F0297E"/>
    <w:rsid w:val="00F0484B"/>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ptskialadze@gwp.ge" TargetMode="External"/><Relationship Id="rId10"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768F2BE3-FB22-C64B-83A6-0FB46C02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855</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49</cp:revision>
  <cp:lastPrinted>2015-07-27T06:36:00Z</cp:lastPrinted>
  <dcterms:created xsi:type="dcterms:W3CDTF">2017-11-13T09:28:00Z</dcterms:created>
  <dcterms:modified xsi:type="dcterms:W3CDTF">2018-04-23T11:54:00Z</dcterms:modified>
</cp:coreProperties>
</file>